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600" w:type="pct"/>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5479"/>
        <w:gridCol w:w="5811"/>
      </w:tblGrid>
      <w:tr w:rsidR="00752FC4" w:rsidRPr="00752FC4" w14:paraId="6B35F238" w14:textId="77777777" w:rsidTr="00D04123">
        <w:trPr>
          <w:tblHeader/>
        </w:trPr>
        <w:tc>
          <w:tcPr>
            <w:tcW w:w="4368" w:type="dxa"/>
          </w:tcPr>
          <w:sdt>
            <w:sdtPr>
              <w:alias w:val="Your Name:"/>
              <w:tag w:val="Your Name:"/>
              <w:id w:val="1422146007"/>
              <w:placeholder>
                <w:docPart w:val="116237A316B64AAFB07BD96619E9F1D0"/>
              </w:placeholder>
              <w:dataBinding w:prefixMappings="xmlns:ns0='http://schemas.openxmlformats.org/officeDocument/2006/extended-properties' " w:xpath="/ns0:Properties[1]/ns0:Company[1]" w:storeItemID="{6668398D-A668-4E3E-A5EB-62B293D839F1}"/>
              <w15:appearance w15:val="hidden"/>
              <w:text w:multiLine="1"/>
            </w:sdtPr>
            <w:sdtEndPr/>
            <w:sdtContent>
              <w:p w14:paraId="4BD7B864" w14:textId="77777777" w:rsidR="000F7122" w:rsidRPr="00752FC4" w:rsidRDefault="002340FC" w:rsidP="000F7122">
                <w:pPr>
                  <w:pStyle w:val="Name"/>
                </w:pPr>
                <w:r>
                  <w:t>Wilkinson Tactical</w:t>
                </w:r>
              </w:p>
            </w:sdtContent>
          </w:sdt>
        </w:tc>
        <w:tc>
          <w:tcPr>
            <w:tcW w:w="4632" w:type="dxa"/>
          </w:tcPr>
          <w:p w14:paraId="2DC9AD0B" w14:textId="77777777" w:rsidR="00752FC4" w:rsidRPr="00752FC4" w:rsidRDefault="002340FC" w:rsidP="00752FC4">
            <w:pPr>
              <w:pStyle w:val="Graphic"/>
            </w:pPr>
            <w:r>
              <w:rPr>
                <w:noProof/>
              </w:rPr>
              <w:drawing>
                <wp:inline distT="0" distB="0" distL="0" distR="0" wp14:anchorId="0B949A36" wp14:editId="5EECC110">
                  <wp:extent cx="960120" cy="841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 LOGO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0120" cy="841248"/>
                          </a:xfrm>
                          <a:prstGeom prst="rect">
                            <a:avLst/>
                          </a:prstGeom>
                        </pic:spPr>
                      </pic:pic>
                    </a:graphicData>
                  </a:graphic>
                </wp:inline>
              </w:drawing>
            </w:r>
          </w:p>
          <w:p w14:paraId="2D005B3C" w14:textId="77777777" w:rsidR="00752FC4" w:rsidRDefault="002340FC" w:rsidP="00752FC4">
            <w:pPr>
              <w:pStyle w:val="ContactInfo"/>
              <w:spacing w:line="276" w:lineRule="auto"/>
            </w:pPr>
            <w:r>
              <w:t>1482 Commerce Dr. Unit T</w:t>
            </w:r>
          </w:p>
          <w:p w14:paraId="01B8D748" w14:textId="77777777" w:rsidR="002340FC" w:rsidRPr="00752FC4" w:rsidRDefault="002340FC" w:rsidP="00752FC4">
            <w:pPr>
              <w:pStyle w:val="ContactInfo"/>
              <w:spacing w:line="276" w:lineRule="auto"/>
            </w:pPr>
            <w:r>
              <w:t>Laramie, WY  82070</w:t>
            </w:r>
          </w:p>
          <w:p w14:paraId="2B278766" w14:textId="77777777" w:rsidR="00752FC4" w:rsidRPr="00752FC4" w:rsidRDefault="002340FC" w:rsidP="00752FC4">
            <w:pPr>
              <w:pStyle w:val="ContactInfo"/>
              <w:spacing w:line="276" w:lineRule="auto"/>
            </w:pPr>
            <w:r>
              <w:t>(307) 460-9200</w:t>
            </w:r>
          </w:p>
          <w:p w14:paraId="26822E46" w14:textId="69DE9ACC" w:rsidR="00752FC4" w:rsidRPr="00752FC4" w:rsidRDefault="00E3312A" w:rsidP="00752FC4">
            <w:pPr>
              <w:pStyle w:val="ContactInfo"/>
              <w:spacing w:line="276" w:lineRule="auto"/>
            </w:pPr>
            <w:r>
              <w:t>sales@WilkinsonTactical</w:t>
            </w:r>
            <w:r w:rsidR="002340FC">
              <w:t>.com</w:t>
            </w:r>
          </w:p>
        </w:tc>
      </w:tr>
    </w:tbl>
    <w:p w14:paraId="3024B731" w14:textId="56879152" w:rsidR="00406B53" w:rsidRDefault="00E3312A" w:rsidP="004B0E9A">
      <w:pPr>
        <w:pStyle w:val="Date"/>
        <w:spacing w:before="0" w:after="0" w:line="240" w:lineRule="auto"/>
      </w:pPr>
      <w:r>
        <w:t>January 14, 2019</w:t>
      </w:r>
    </w:p>
    <w:p w14:paraId="29DEDB92" w14:textId="659A2F47" w:rsidR="00E3312A" w:rsidRDefault="00E3312A" w:rsidP="00E3312A">
      <w:pPr>
        <w:pStyle w:val="Salutation"/>
      </w:pPr>
    </w:p>
    <w:p w14:paraId="67149C52" w14:textId="3B223F0D" w:rsidR="00E3312A" w:rsidRDefault="00E3312A" w:rsidP="00E3312A">
      <w:pPr>
        <w:jc w:val="center"/>
        <w:rPr>
          <w:b/>
          <w:sz w:val="44"/>
          <w:szCs w:val="44"/>
        </w:rPr>
      </w:pPr>
      <w:r w:rsidRPr="00E3312A">
        <w:rPr>
          <w:b/>
          <w:sz w:val="44"/>
          <w:szCs w:val="44"/>
        </w:rPr>
        <w:t>Now Shipping CR-12 shotguns</w:t>
      </w:r>
    </w:p>
    <w:p w14:paraId="5E1BDA21" w14:textId="6A4E6C29" w:rsidR="00E3312A" w:rsidRDefault="00E3312A" w:rsidP="00876270">
      <w:pPr>
        <w:spacing w:line="360" w:lineRule="auto"/>
        <w:rPr>
          <w:sz w:val="28"/>
          <w:szCs w:val="28"/>
        </w:rPr>
      </w:pPr>
      <w:r w:rsidRPr="00E3312A">
        <w:rPr>
          <w:sz w:val="28"/>
          <w:szCs w:val="28"/>
        </w:rPr>
        <w:t>Wilkinson Tactic</w:t>
      </w:r>
      <w:r>
        <w:rPr>
          <w:sz w:val="28"/>
          <w:szCs w:val="28"/>
        </w:rPr>
        <w:t xml:space="preserve">al is now shipping limited production quantities of the new CR-12 direct impingement semi-automatic 12-gauge shotgun. There are two models of shotguns, the basic model and performance model which has significantly reduced recoil with no muzzle flip for high rates of fire while staying on target.  In addition, the company offers </w:t>
      </w:r>
      <w:r w:rsidR="00876270">
        <w:rPr>
          <w:sz w:val="28"/>
          <w:szCs w:val="28"/>
        </w:rPr>
        <w:t>four rifle upper receiver models which can interchange with the 12 gauge in 7.62 x 51 mm NATO and 6.5mm Creedmoor.</w:t>
      </w:r>
    </w:p>
    <w:p w14:paraId="5D984E5D" w14:textId="37032E16" w:rsidR="00876270" w:rsidRDefault="00876270" w:rsidP="00876270">
      <w:pPr>
        <w:spacing w:line="360" w:lineRule="auto"/>
        <w:rPr>
          <w:sz w:val="28"/>
          <w:szCs w:val="28"/>
        </w:rPr>
      </w:pPr>
    </w:p>
    <w:p w14:paraId="100BD5D7" w14:textId="68A8347B" w:rsidR="00876270" w:rsidRPr="00E3312A" w:rsidRDefault="00876270" w:rsidP="00876270">
      <w:pPr>
        <w:spacing w:line="360" w:lineRule="auto"/>
        <w:rPr>
          <w:sz w:val="28"/>
          <w:szCs w:val="28"/>
        </w:rPr>
      </w:pPr>
      <w:r>
        <w:rPr>
          <w:sz w:val="28"/>
          <w:szCs w:val="28"/>
        </w:rPr>
        <w:t>Wilkinson Tactical, a Laramie Wyoming based company specializes in the design and manufacture of firearms.  The CR-12 flagship product is fabricated 70% in Laramie with the balance coming from Florida and Arizona to be assembled by Veterans in our Laramie facility.</w:t>
      </w:r>
      <w:bookmarkStart w:id="0" w:name="_GoBack"/>
      <w:bookmarkEnd w:id="0"/>
    </w:p>
    <w:sectPr w:rsidR="00876270" w:rsidRPr="00E3312A" w:rsidSect="00406B53">
      <w:footerReference w:type="default" r:id="rId12"/>
      <w:footerReference w:type="first" r:id="rId13"/>
      <w:pgSz w:w="12240" w:h="15840" w:code="1"/>
      <w:pgMar w:top="1440" w:right="1080" w:bottom="1440" w:left="108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E54D" w14:textId="77777777" w:rsidR="00C9723C" w:rsidRDefault="00C9723C">
      <w:pPr>
        <w:spacing w:after="0" w:line="240" w:lineRule="auto"/>
      </w:pPr>
      <w:r>
        <w:separator/>
      </w:r>
    </w:p>
    <w:p w14:paraId="110D83CE" w14:textId="77777777" w:rsidR="00C9723C" w:rsidRDefault="00C9723C"/>
  </w:endnote>
  <w:endnote w:type="continuationSeparator" w:id="0">
    <w:p w14:paraId="0F1C0F02" w14:textId="77777777" w:rsidR="00C9723C" w:rsidRDefault="00C9723C">
      <w:pPr>
        <w:spacing w:after="0" w:line="240" w:lineRule="auto"/>
      </w:pPr>
      <w:r>
        <w:continuationSeparator/>
      </w:r>
    </w:p>
    <w:p w14:paraId="427885A3" w14:textId="77777777" w:rsidR="00C9723C" w:rsidRDefault="00C97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25CE" w14:textId="77777777" w:rsidR="00A763AE" w:rsidRDefault="008D0AA7" w:rsidP="00757E9C">
    <w:pPr>
      <w:pStyle w:val="Footer-Continuation"/>
    </w:pPr>
    <w:r>
      <w:rPr>
        <w:noProof/>
      </w:rPr>
      <mc:AlternateContent>
        <mc:Choice Requires="wpg">
          <w:drawing>
            <wp:anchor distT="0" distB="0" distL="114300" distR="114300" simplePos="0" relativeHeight="251660288" behindDoc="0" locked="1" layoutInCell="1" allowOverlap="1" wp14:anchorId="086ED7D5" wp14:editId="1F5ACA44">
              <wp:simplePos x="0" y="0"/>
              <wp:positionH relativeFrom="column">
                <wp:posOffset>-457200</wp:posOffset>
              </wp:positionH>
              <wp:positionV relativeFrom="page">
                <wp:posOffset>8695690</wp:posOffset>
              </wp:positionV>
              <wp:extent cx="5943600" cy="804672"/>
              <wp:effectExtent l="0" t="0" r="0" b="0"/>
              <wp:wrapNone/>
              <wp:docPr id="5" name="Continuation footer" descr="Horizontal curved branch with a bird sitting on the left side and a flying bird above it on the right side"/>
              <wp:cNvGraphicFramePr/>
              <a:graphic xmlns:a="http://schemas.openxmlformats.org/drawingml/2006/main">
                <a:graphicData uri="http://schemas.microsoft.com/office/word/2010/wordprocessingGroup">
                  <wpg:wgp>
                    <wpg:cNvGrpSpPr/>
                    <wpg:grpSpPr>
                      <a:xfrm>
                        <a:off x="0" y="0"/>
                        <a:ext cx="5943600" cy="804672"/>
                        <a:chOff x="0" y="0"/>
                        <a:chExt cx="5946140" cy="802640"/>
                      </a:xfrm>
                    </wpg:grpSpPr>
                    <wpg:grpSp>
                      <wpg:cNvPr id="17" name="Group 17"/>
                      <wpg:cNvGrpSpPr>
                        <a:grpSpLocks noChangeAspect="1"/>
                      </wpg:cNvGrpSpPr>
                      <wpg:grpSpPr>
                        <a:xfrm rot="286192" flipH="1">
                          <a:off x="5457825" y="0"/>
                          <a:ext cx="405130" cy="256540"/>
                          <a:chOff x="0" y="0"/>
                          <a:chExt cx="1734820" cy="1146653"/>
                        </a:xfrm>
                      </wpg:grpSpPr>
                      <wps:wsp>
                        <wps:cNvPr id="19"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
                      <wpg:cNvGrpSpPr>
                        <a:grpSpLocks noChangeAspect="1"/>
                      </wpg:cNvGrpSpPr>
                      <wpg:grpSpPr>
                        <a:xfrm>
                          <a:off x="0" y="266700"/>
                          <a:ext cx="5946140" cy="535940"/>
                          <a:chOff x="0" y="0"/>
                          <a:chExt cx="5952490" cy="562222"/>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Group 32"/>
                        <wpg:cNvGrpSpPr>
                          <a:grpSpLocks noChangeAspect="1"/>
                        </wpg:cNvGrpSpPr>
                        <wpg:grpSpPr>
                          <a:xfrm rot="21240751" flipH="1">
                            <a:off x="131448" y="0"/>
                            <a:ext cx="444497" cy="322580"/>
                            <a:chOff x="131448" y="0"/>
                            <a:chExt cx="1555750" cy="1195350"/>
                          </a:xfrm>
                        </wpg:grpSpPr>
                        <wps:wsp>
                          <wps:cNvPr id="33" name="Free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FBA4D2A" id="Continuation footer" o:spid="_x0000_s1026" alt="Horizontal curved branch with a bird sitting on the left side and a flying bird above it on the right side" style="position:absolute;margin-left:-36pt;margin-top:684.7pt;width:468pt;height:63.35pt;z-index:251660288;mso-position-vertical-relative:page;mso-width-relative:margin;mso-height-relative:margin" coordsize="59461,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">
              <v:group id="Group 17" o:spid="_x0000_s1027" style="position:absolute;left:54578;width:4051;height:2565;rotation:-312598fd;flip:x" coordsize="17348,1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">
                <o:lock v:ext="edit" aspectratio="t"/>
                <v:shape id="Freeform 16" o:spid="_x0000_s1028" style="position:absolute;left:5340;top:8266;width:1949;height:2392;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9" style="position:absolute;left:6291;top:8997;width:1352;height:2469;visibility:visible;mso-wrap-style:square;v-text-anchor:top" coordsize="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30" style="position:absolute;width:17348;height:10325;visibility:visible;mso-wrap-style:square;v-text-anchor:top" coordsize="4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1" style="position:absolute;left:5193;top:1316;width:9519;height:7635;visibility:visible;mso-wrap-style:square;v-text-anchor:top" coordsize="25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" path="m6,c,67,50,166,143,186v85,18,111,-67,33,-120c126,32,6,,6,xe" fillcolor="#9fdcd5 [1941]" stroked="f">
                  <v:path arrowok="t" o:connecttype="custom" o:connectlocs="22485,0;535893,696131;659560,247014;22485,0" o:connectangles="0,0,0,0"/>
                </v:shape>
              </v:group>
              <v:group id="Group 9" o:spid="_x0000_s1032" style="position:absolute;top:2667;width:59461;height:5359" coordsize="59524,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shape id="Freeform 31" o:spid="_x0000_s1033" style="position:absolute;top:1793;width:59524;height:3829;visibility:visible;mso-wrap-style:square;v-text-anchor:top" coordsize="217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34" style="position:absolute;left:1314;width:4445;height:3225;rotation:392396fd;flip:x" coordorigin="1314" coordsize="15557,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">
                  <o:lock v:ext="edit" aspectratio="t"/>
                  <v:shape id="Freeform 33" o:spid="_x0000_s1035" style="position:absolute;left:9214;top:8924;width:1842;height:3029;visibility:visible;mso-wrap-style:square;v-text-anchor:top" coordsize="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6" style="position:absolute;left:7532;top:8851;width:1645;height:2769;visibility:visible;mso-wrap-style:square;v-text-anchor:top" coordsize="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1037" style="position:absolute;left:1314;width:15557;height:10439;visibility:visible;mso-wrap-style:square;v-text-anchor:top" coordsize="4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1038" style="position:absolute;left:2996;top:1536;width:12002;height:7626;visibility:visible;mso-wrap-style:square;v-text-anchor:top" coordsize="32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" path="m320,123c261,180,119,204,57,135,,71,93,,176,66v47,37,144,57,144,57xe" fillcolor="#9fdcd5 [1941]" stroked="f">
                    <v:path arrowok="t" o:connecttype="custom" o:connectlocs="1200150,459824;213777,504685;660083,246735;1200150,459824" o:connectangles="0,0,0,0"/>
                  </v:shape>
                </v:group>
              </v:group>
              <w10:wrap anchory="page"/>
              <w10:anchorlock/>
            </v:group>
          </w:pict>
        </mc:Fallback>
      </mc:AlternateContent>
    </w:r>
    <w:r w:rsidR="00757E9C">
      <w:t xml:space="preserve">Page </w:t>
    </w:r>
    <w:r w:rsidR="00757E9C">
      <w:fldChar w:fldCharType="begin"/>
    </w:r>
    <w:r w:rsidR="00757E9C">
      <w:instrText xml:space="preserve"> Page \# 0# </w:instrText>
    </w:r>
    <w:r w:rsidR="00757E9C">
      <w:fldChar w:fldCharType="separate"/>
    </w:r>
    <w:r w:rsidR="00406B53">
      <w:rPr>
        <w:noProof/>
      </w:rPr>
      <w:t>02</w:t>
    </w:r>
    <w:r w:rsidR="00757E9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33CED"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76C89" w14:textId="77777777" w:rsidR="00C9723C" w:rsidRDefault="00C9723C">
      <w:pPr>
        <w:spacing w:after="0" w:line="240" w:lineRule="auto"/>
      </w:pPr>
      <w:r>
        <w:separator/>
      </w:r>
    </w:p>
    <w:p w14:paraId="06CBA8ED" w14:textId="77777777" w:rsidR="00C9723C" w:rsidRDefault="00C9723C"/>
  </w:footnote>
  <w:footnote w:type="continuationSeparator" w:id="0">
    <w:p w14:paraId="2DFBEDDA" w14:textId="77777777" w:rsidR="00C9723C" w:rsidRDefault="00C9723C">
      <w:pPr>
        <w:spacing w:after="0" w:line="240" w:lineRule="auto"/>
      </w:pPr>
      <w:r>
        <w:continuationSeparator/>
      </w:r>
    </w:p>
    <w:p w14:paraId="34E07E44" w14:textId="77777777" w:rsidR="00C9723C" w:rsidRDefault="00C972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3C476B"/>
    <w:multiLevelType w:val="hybridMultilevel"/>
    <w:tmpl w:val="2B26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82D99"/>
    <w:multiLevelType w:val="hybridMultilevel"/>
    <w:tmpl w:val="146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FC"/>
    <w:rsid w:val="000115CE"/>
    <w:rsid w:val="000828F4"/>
    <w:rsid w:val="000F51EC"/>
    <w:rsid w:val="000F7122"/>
    <w:rsid w:val="001B689C"/>
    <w:rsid w:val="001E02EB"/>
    <w:rsid w:val="00200635"/>
    <w:rsid w:val="002340FC"/>
    <w:rsid w:val="0038000D"/>
    <w:rsid w:val="00385ACF"/>
    <w:rsid w:val="00406B53"/>
    <w:rsid w:val="00477474"/>
    <w:rsid w:val="00480B7F"/>
    <w:rsid w:val="004A1893"/>
    <w:rsid w:val="004B0E9A"/>
    <w:rsid w:val="004C4A44"/>
    <w:rsid w:val="005125BB"/>
    <w:rsid w:val="00537F9C"/>
    <w:rsid w:val="00572222"/>
    <w:rsid w:val="005D3DA6"/>
    <w:rsid w:val="00744EA9"/>
    <w:rsid w:val="00752FC4"/>
    <w:rsid w:val="00757E9C"/>
    <w:rsid w:val="007B4C91"/>
    <w:rsid w:val="007D70F7"/>
    <w:rsid w:val="00830C5F"/>
    <w:rsid w:val="00834A33"/>
    <w:rsid w:val="00876270"/>
    <w:rsid w:val="00896EE1"/>
    <w:rsid w:val="008C1482"/>
    <w:rsid w:val="008D0AA7"/>
    <w:rsid w:val="00912A0A"/>
    <w:rsid w:val="00A763AE"/>
    <w:rsid w:val="00B63133"/>
    <w:rsid w:val="00BC0F0A"/>
    <w:rsid w:val="00C11980"/>
    <w:rsid w:val="00C9723C"/>
    <w:rsid w:val="00D04123"/>
    <w:rsid w:val="00DC7840"/>
    <w:rsid w:val="00E3312A"/>
    <w:rsid w:val="00F01FA7"/>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E8BEE1"/>
  <w15:chartTrackingRefBased/>
  <w15:docId w15:val="{FC9F96EF-DE0C-4770-ADAE-FB535E30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5463E"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122"/>
  </w:style>
  <w:style w:type="paragraph" w:styleId="Heading1">
    <w:name w:val="heading 1"/>
    <w:basedOn w:val="Normal"/>
    <w:next w:val="Normal"/>
    <w:link w:val="Heading1Ch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33"/>
    <w:pPr>
      <w:spacing w:after="0" w:line="240" w:lineRule="auto"/>
    </w:pPr>
  </w:style>
  <w:style w:type="character" w:customStyle="1" w:styleId="HeaderChar">
    <w:name w:val="Header Char"/>
    <w:basedOn w:val="DefaultParagraphFont"/>
    <w:link w:val="Header"/>
    <w:uiPriority w:val="99"/>
    <w:rsid w:val="00B63133"/>
    <w:rPr>
      <w:sz w:val="22"/>
    </w:rPr>
  </w:style>
  <w:style w:type="paragraph" w:styleId="Footer">
    <w:name w:val="footer"/>
    <w:basedOn w:val="Normal"/>
    <w:link w:val="FooterCh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FooterChar">
    <w:name w:val="Footer Char"/>
    <w:basedOn w:val="DefaultParagraphFont"/>
    <w:link w:val="Footer"/>
    <w:uiPriority w:val="99"/>
    <w:rsid w:val="00BC0F0A"/>
    <w:rPr>
      <w:rFonts w:asciiTheme="majorHAnsi" w:hAnsiTheme="majorHAnsi"/>
      <w:color w:val="276B64" w:themeColor="accent2" w:themeShade="80"/>
    </w:rPr>
  </w:style>
  <w:style w:type="character" w:styleId="PlaceholderText">
    <w:name w:val="Placeholder Text"/>
    <w:basedOn w:val="DefaultParagraphFont"/>
    <w:uiPriority w:val="99"/>
    <w:semiHidden/>
    <w:rsid w:val="00912A0A"/>
    <w:rPr>
      <w:color w:val="7E7465" w:themeColor="accent5" w:themeShade="BF"/>
      <w:sz w:val="22"/>
    </w:rPr>
  </w:style>
  <w:style w:type="paragraph" w:customStyle="1" w:styleId="Name">
    <w:name w:val="Name"/>
    <w:basedOn w:val="Normal"/>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Info">
    <w:name w:val="Contact Info"/>
    <w:basedOn w:val="Normal"/>
    <w:uiPriority w:val="3"/>
    <w:qFormat/>
    <w:rsid w:val="000F51EC"/>
    <w:pPr>
      <w:spacing w:after="0"/>
      <w:jc w:val="right"/>
    </w:pPr>
    <w:rPr>
      <w:rFonts w:asciiTheme="majorHAnsi" w:hAnsiTheme="majorHAnsi"/>
      <w:color w:val="276B64" w:themeColor="accent2" w:themeShade="8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pPr>
      <w:spacing w:after="40" w:line="240" w:lineRule="auto"/>
    </w:pPr>
  </w:style>
  <w:style w:type="character" w:customStyle="1" w:styleId="ClosingChar">
    <w:name w:val="Closing Char"/>
    <w:basedOn w:val="DefaultParagraphFont"/>
    <w:link w:val="Closing"/>
    <w:uiPriority w:val="6"/>
    <w:rsid w:val="00752FC4"/>
  </w:style>
  <w:style w:type="character" w:customStyle="1" w:styleId="Heading1Char">
    <w:name w:val="Heading 1 Char"/>
    <w:basedOn w:val="DefaultParagraphFont"/>
    <w:link w:val="Heading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725E5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76B6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16697A"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CA2C0F"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eQuoteChar">
    <w:name w:val="Intense Quote Char"/>
    <w:basedOn w:val="DefaultParagraphFont"/>
    <w:link w:val="IntenseQuote"/>
    <w:uiPriority w:val="30"/>
    <w:semiHidden/>
    <w:rsid w:val="000F51EC"/>
    <w:rPr>
      <w:i/>
      <w:iCs/>
      <w:color w:val="CA2C0F" w:themeColor="accent1" w:themeShade="BF"/>
    </w:rPr>
  </w:style>
  <w:style w:type="character" w:styleId="IntenseReference">
    <w:name w:val="Intense Reference"/>
    <w:basedOn w:val="DefaultParagraphFont"/>
    <w:uiPriority w:val="32"/>
    <w:semiHidden/>
    <w:qFormat/>
    <w:rsid w:val="000F51EC"/>
    <w:rPr>
      <w:b/>
      <w:bCs/>
      <w:caps w:val="0"/>
      <w:smallCaps/>
      <w:color w:val="CA2C0F"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8D0AA7"/>
  </w:style>
  <w:style w:type="character" w:customStyle="1" w:styleId="SignatureChar">
    <w:name w:val="Signature Char"/>
    <w:basedOn w:val="DefaultParagraphFont"/>
    <w:link w:val="Signature"/>
    <w:uiPriority w:val="7"/>
    <w:rsid w:val="008D0AA7"/>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Graphic">
    <w:name w:val="Graphic"/>
    <w:basedOn w:val="Normal"/>
    <w:next w:val="ContactInfo"/>
    <w:uiPriority w:val="2"/>
    <w:qFormat/>
    <w:rsid w:val="00752FC4"/>
    <w:pPr>
      <w:spacing w:after="320"/>
      <w:ind w:right="144"/>
      <w:jc w:val="right"/>
    </w:pPr>
  </w:style>
  <w:style w:type="paragraph" w:customStyle="1" w:styleId="Footer-Continuation">
    <w:name w:val="Footer - Continuation"/>
    <w:basedOn w:val="Normal"/>
    <w:uiPriority w:val="99"/>
    <w:rsid w:val="00BC0F0A"/>
    <w:pPr>
      <w:spacing w:after="120" w:line="240" w:lineRule="auto"/>
      <w:ind w:right="-720"/>
      <w:contextualSpacing/>
      <w:jc w:val="right"/>
    </w:pPr>
    <w:rPr>
      <w:rFonts w:asciiTheme="majorHAnsi" w:hAnsiTheme="majorHAnsi"/>
      <w:color w:val="276B64" w:themeColor="accent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kinson\AppData\Roaming\Microsoft\Templates\Personal%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6237A316B64AAFB07BD96619E9F1D0"/>
        <w:category>
          <w:name w:val="General"/>
          <w:gallery w:val="placeholder"/>
        </w:category>
        <w:types>
          <w:type w:val="bbPlcHdr"/>
        </w:types>
        <w:behaviors>
          <w:behavior w:val="content"/>
        </w:behaviors>
        <w:guid w:val="{A4AF92B5-4F3A-4A3F-8569-F37A5F875AC3}"/>
      </w:docPartPr>
      <w:docPartBody>
        <w:p w:rsidR="00F7407F" w:rsidRDefault="003A5805">
          <w:pPr>
            <w:pStyle w:val="116237A316B64AAFB07BD96619E9F1D0"/>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07F"/>
    <w:rsid w:val="003A5805"/>
    <w:rsid w:val="00F7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237A316B64AAFB07BD96619E9F1D0">
    <w:name w:val="116237A316B64AAFB07BD96619E9F1D0"/>
  </w:style>
  <w:style w:type="paragraph" w:customStyle="1" w:styleId="3FC76DACAD6442DA82D8938C0A8E27D4">
    <w:name w:val="3FC76DACAD6442DA82D8938C0A8E27D4"/>
  </w:style>
  <w:style w:type="paragraph" w:customStyle="1" w:styleId="032B59A37AD846CF87D054F9121F788D">
    <w:name w:val="032B59A37AD846CF87D054F9121F788D"/>
  </w:style>
  <w:style w:type="paragraph" w:customStyle="1" w:styleId="A60939511225440C8A8AD34171AE32C4">
    <w:name w:val="A60939511225440C8A8AD34171AE32C4"/>
  </w:style>
  <w:style w:type="character" w:styleId="PlaceholderText">
    <w:name w:val="Placeholder Text"/>
    <w:basedOn w:val="DefaultParagraphFont"/>
    <w:uiPriority w:val="99"/>
    <w:semiHidden/>
    <w:rPr>
      <w:color w:val="2E74B5" w:themeColor="accent5" w:themeShade="BF"/>
      <w:sz w:val="22"/>
    </w:rPr>
  </w:style>
  <w:style w:type="paragraph" w:customStyle="1" w:styleId="0E9D0ACC4A3A43EE933C4970EC0DCF48">
    <w:name w:val="0E9D0ACC4A3A43EE933C4970EC0DCF48"/>
  </w:style>
  <w:style w:type="paragraph" w:customStyle="1" w:styleId="69510D58ECEF4C39905978D4928C2521">
    <w:name w:val="69510D58ECEF4C39905978D4928C2521"/>
  </w:style>
  <w:style w:type="paragraph" w:customStyle="1" w:styleId="CEC351238F104C48B558B290FEC923E7">
    <w:name w:val="CEC351238F104C48B558B290FEC923E7"/>
  </w:style>
  <w:style w:type="paragraph" w:customStyle="1" w:styleId="CE600CED951841B69C5DBBBDDCF9EE18">
    <w:name w:val="CE600CED951841B69C5DBBBDDCF9EE18"/>
  </w:style>
  <w:style w:type="paragraph" w:customStyle="1" w:styleId="170DF6B9C82A444EA03CCDB945E57F0B">
    <w:name w:val="170DF6B9C82A444EA03CCDB945E57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2.xml><?xml version="1.0" encoding="utf-8"?>
<ds:datastoreItem xmlns:ds="http://schemas.openxmlformats.org/officeDocument/2006/customXml" ds:itemID="{B3AE803B-26EA-40FF-870A-D0EF6A324646}">
  <ds:schemaRefs>
    <ds:schemaRef ds:uri="http://schemas.microsoft.com/office/2006/documentManagement/types"/>
    <ds:schemaRef ds:uri="40262f94-9f35-4ac3-9a90-690165a166b7"/>
    <ds:schemaRef ds:uri="http://www.w3.org/XML/1998/namespace"/>
    <ds:schemaRef ds:uri="http://schemas.openxmlformats.org/package/2006/metadata/core-properties"/>
    <ds:schemaRef ds:uri="a4f35948-e619-41b3-aa29-22878b09cfd2"/>
    <ds:schemaRef ds:uri="http://schemas.microsoft.com/office/2006/metadata/properties"/>
    <ds:schemaRef ds:uri="http://purl.org/dc/elements/1.1/"/>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D2D69A8-3077-470C-A001-453F479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2871AD-F3B2-4513-8AAF-36ABAA33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letterhead.dotx</Template>
  <TotalTime>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Wilkinson Tactical</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Wilkinson</dc:creator>
  <cp:lastModifiedBy>Jim Wilkinson</cp:lastModifiedBy>
  <cp:revision>2</cp:revision>
  <dcterms:created xsi:type="dcterms:W3CDTF">2019-01-14T22:13:00Z</dcterms:created>
  <dcterms:modified xsi:type="dcterms:W3CDTF">2019-01-14T22:13:00Z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